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B7" w:rsidRPr="004A12B7" w:rsidRDefault="004A12B7" w:rsidP="004A12B7">
      <w:pPr>
        <w:ind w:left="504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ЗАТВЕРДЖЕНО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Наказ Національного агентства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України з питань державної служби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br/>
      </w:r>
      <w:r w:rsidRPr="004A12B7">
        <w:rPr>
          <w:rFonts w:ascii="Times New Roman" w:hAnsi="Times New Roman"/>
          <w:bCs/>
          <w:color w:val="000000"/>
          <w:sz w:val="28"/>
          <w:szCs w:val="28"/>
          <w:lang w:val="uk-UA"/>
        </w:rPr>
        <w:t>05.08.2016  №156</w:t>
      </w:r>
    </w:p>
    <w:p w:rsidR="00402804" w:rsidRPr="004A12B7" w:rsidRDefault="00402804" w:rsidP="00E24082">
      <w:pPr>
        <w:spacing w:line="240" w:lineRule="auto"/>
        <w:ind w:firstLine="4253"/>
        <w:rPr>
          <w:rFonts w:ascii="Times New Roman" w:hAnsi="Times New Roman"/>
          <w:lang w:val="uk-UA"/>
        </w:rPr>
      </w:pPr>
    </w:p>
    <w:tbl>
      <w:tblPr>
        <w:tblW w:w="0" w:type="auto"/>
        <w:tblInd w:w="7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402804" w:rsidRPr="004A12B7" w:rsidTr="00FF2EAB">
        <w:trPr>
          <w:trHeight w:val="2891"/>
        </w:trPr>
        <w:tc>
          <w:tcPr>
            <w:tcW w:w="2160" w:type="dxa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для фотокартки</w:t>
            </w:r>
          </w:p>
        </w:tc>
      </w:tr>
    </w:tbl>
    <w:p w:rsidR="00402804" w:rsidRPr="0096675C" w:rsidRDefault="00402804" w:rsidP="00E24082">
      <w:pPr>
        <w:spacing w:line="240" w:lineRule="auto"/>
        <w:ind w:firstLine="4253"/>
        <w:rPr>
          <w:rFonts w:ascii="Times New Roman" w:hAnsi="Times New Roman"/>
          <w:sz w:val="20"/>
          <w:szCs w:val="20"/>
          <w:lang w:val="uk-UA"/>
        </w:rPr>
      </w:pPr>
    </w:p>
    <w:p w:rsidR="00402804" w:rsidRPr="004A12B7" w:rsidRDefault="00402804" w:rsidP="00E24082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</w:t>
      </w:r>
      <w:r w:rsidR="004A12B7">
        <w:rPr>
          <w:rFonts w:ascii="Times New Roman" w:hAnsi="Times New Roman"/>
          <w:lang w:val="uk-UA"/>
        </w:rPr>
        <w:t>___</w:t>
      </w:r>
      <w:r w:rsidRPr="004A12B7">
        <w:rPr>
          <w:rFonts w:ascii="Times New Roman" w:hAnsi="Times New Roman"/>
          <w:lang w:val="uk-UA"/>
        </w:rPr>
        <w:t>______</w:t>
      </w:r>
    </w:p>
    <w:p w:rsidR="00402804" w:rsidRPr="004A12B7" w:rsidRDefault="00402804" w:rsidP="00E24082">
      <w:pPr>
        <w:spacing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>(найменування підприємства (установи, організації))</w:t>
      </w:r>
    </w:p>
    <w:p w:rsidR="00402804" w:rsidRPr="0096675C" w:rsidRDefault="00402804" w:rsidP="00E24082">
      <w:pPr>
        <w:spacing w:line="240" w:lineRule="auto"/>
        <w:rPr>
          <w:rFonts w:ascii="Times New Roman" w:hAnsi="Times New Roman"/>
          <w:sz w:val="8"/>
          <w:szCs w:val="8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Код за ЄДРПОУ підприємства (установи, ор</w:t>
      </w:r>
      <w:r w:rsidR="0096675C">
        <w:rPr>
          <w:rFonts w:ascii="Times New Roman" w:hAnsi="Times New Roman"/>
          <w:lang w:val="uk-UA"/>
        </w:rPr>
        <w:t>ганізації) _______________________________________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Реєстраційний номер облікової картки платника податків (за наявності) ________________________</w:t>
      </w:r>
    </w:p>
    <w:p w:rsidR="00402804" w:rsidRPr="0096675C" w:rsidRDefault="00402804" w:rsidP="00E24082">
      <w:pPr>
        <w:spacing w:after="0" w:line="240" w:lineRule="auto"/>
        <w:rPr>
          <w:rFonts w:ascii="Times New Roman" w:hAnsi="Times New Roman"/>
          <w:sz w:val="12"/>
          <w:szCs w:val="12"/>
          <w:lang w:val="uk-UA"/>
        </w:rPr>
      </w:pPr>
    </w:p>
    <w:p w:rsidR="00402804" w:rsidRPr="004A12B7" w:rsidRDefault="00402804" w:rsidP="00E24082">
      <w:pPr>
        <w:pStyle w:val="1"/>
        <w:spacing w:after="120"/>
        <w:jc w:val="center"/>
      </w:pPr>
      <w:r w:rsidRPr="004A12B7">
        <w:t>ОСОБОВА КАРТКА ДЕРЖАВНОГО СЛУЖБОВЦЯ № _____</w:t>
      </w:r>
    </w:p>
    <w:tbl>
      <w:tblPr>
        <w:tblW w:w="9753" w:type="dxa"/>
        <w:tblInd w:w="75" w:type="dxa"/>
        <w:tblLook w:val="0000" w:firstRow="0" w:lastRow="0" w:firstColumn="0" w:lastColumn="0" w:noHBand="0" w:noVBand="0"/>
      </w:tblPr>
      <w:tblGrid>
        <w:gridCol w:w="3008"/>
        <w:gridCol w:w="1146"/>
        <w:gridCol w:w="622"/>
        <w:gridCol w:w="644"/>
        <w:gridCol w:w="1559"/>
        <w:gridCol w:w="1559"/>
        <w:gridCol w:w="1215"/>
      </w:tblGrid>
      <w:tr w:rsidR="00402804" w:rsidRPr="004A12B7" w:rsidTr="006E0487">
        <w:trPr>
          <w:trHeight w:val="129"/>
        </w:trPr>
        <w:tc>
          <w:tcPr>
            <w:tcW w:w="4776" w:type="dxa"/>
            <w:gridSpan w:val="3"/>
          </w:tcPr>
          <w:p w:rsidR="00402804" w:rsidRPr="004A12B7" w:rsidRDefault="00402804" w:rsidP="00187B43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1. Прізвище _____________________________            </w:t>
            </w:r>
          </w:p>
          <w:p w:rsidR="00402804" w:rsidRPr="004A12B7" w:rsidRDefault="00402804" w:rsidP="00187B43">
            <w:pPr>
              <w:spacing w:line="36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Ім’я ____________________________________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</w:t>
            </w:r>
            <w:r w:rsidRPr="004A12B7">
              <w:rPr>
                <w:rFonts w:ascii="Times New Roman" w:hAnsi="Times New Roman"/>
                <w:lang w:val="uk-UA"/>
              </w:rPr>
              <w:t>По батькові _____________________________</w:t>
            </w:r>
          </w:p>
        </w:tc>
        <w:tc>
          <w:tcPr>
            <w:tcW w:w="4977" w:type="dxa"/>
            <w:gridSpan w:val="4"/>
          </w:tcPr>
          <w:p w:rsidR="00402804" w:rsidRPr="004A12B7" w:rsidRDefault="00402804" w:rsidP="00187B43">
            <w:pPr>
              <w:spacing w:after="0" w:line="36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7. Сімейний стан та склад сім’ї______________</w:t>
            </w:r>
          </w:p>
          <w:p w:rsidR="00402804" w:rsidRPr="004A12B7" w:rsidRDefault="00402804" w:rsidP="00187B4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187B4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i/>
                <w:sz w:val="16"/>
                <w:szCs w:val="16"/>
                <w:lang w:val="uk-UA"/>
              </w:rPr>
              <w:t>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</w:t>
            </w:r>
          </w:p>
          <w:p w:rsidR="00402804" w:rsidRPr="004A12B7" w:rsidRDefault="00402804" w:rsidP="00187B43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402804" w:rsidRPr="004A12B7" w:rsidRDefault="00402804" w:rsidP="00187B43">
            <w:pPr>
              <w:spacing w:line="36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</w:tc>
      </w:tr>
      <w:tr w:rsidR="00402804" w:rsidRPr="004A12B7" w:rsidTr="006E0487">
        <w:trPr>
          <w:trHeight w:val="127"/>
        </w:trPr>
        <w:tc>
          <w:tcPr>
            <w:tcW w:w="4776" w:type="dxa"/>
            <w:gridSpan w:val="3"/>
            <w:vMerge w:val="restart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2. Дата народження _______________________   </w:t>
            </w:r>
            <w:r w:rsidRPr="004A12B7">
              <w:rPr>
                <w:rFonts w:ascii="Times New Roman" w:hAnsi="Times New Roman"/>
                <w:lang w:val="uk-UA"/>
              </w:rPr>
              <w:br/>
              <w:t xml:space="preserve">                                             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(число, місяць, рік)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3. Місце народження ______________________             ________________________________________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           </w:t>
            </w:r>
            <w:r w:rsidRPr="004A12B7">
              <w:rPr>
                <w:rFonts w:ascii="Times New Roman" w:hAnsi="Times New Roman"/>
                <w:lang w:val="uk-UA"/>
              </w:rPr>
              <w:t xml:space="preserve">         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4.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Громадянство__________________________</w:t>
            </w:r>
          </w:p>
          <w:p w:rsidR="00402804" w:rsidRPr="0096675C" w:rsidRDefault="00402804" w:rsidP="00E2408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402804" w:rsidRPr="004A12B7" w:rsidRDefault="00402804" w:rsidP="0096675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5. Адреса фактичного місця проживання</w:t>
            </w:r>
            <w:r w:rsidR="00187B43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lang w:val="uk-UA"/>
              </w:rPr>
              <w:t>______________________________</w:t>
            </w:r>
            <w:r w:rsidR="00187B43">
              <w:rPr>
                <w:rFonts w:ascii="Times New Roman" w:hAnsi="Times New Roman"/>
                <w:lang w:val="uk-UA"/>
              </w:rPr>
              <w:t>___________</w:t>
            </w:r>
          </w:p>
          <w:p w:rsidR="00402804" w:rsidRPr="004A12B7" w:rsidRDefault="00402804" w:rsidP="0096675C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  <w:r w:rsidRPr="004A12B7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02804" w:rsidRPr="004A12B7" w:rsidRDefault="00402804" w:rsidP="0096675C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6. Адреса місця реєстрації___________________</w:t>
            </w:r>
          </w:p>
          <w:p w:rsidR="00402804" w:rsidRPr="004A12B7" w:rsidRDefault="00402804" w:rsidP="0096675C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</w:t>
            </w:r>
            <w:r w:rsidRPr="004A12B7">
              <w:rPr>
                <w:rFonts w:ascii="Times New Roman" w:hAnsi="Times New Roman"/>
                <w:sz w:val="16"/>
                <w:szCs w:val="16"/>
                <w:lang w:val="uk-UA"/>
              </w:rPr>
              <w:t>________________________________________________________</w:t>
            </w:r>
          </w:p>
          <w:p w:rsidR="0096675C" w:rsidRPr="004A12B7" w:rsidRDefault="0096675C" w:rsidP="0096675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11. Освіта _______________________________      </w:t>
            </w:r>
          </w:p>
          <w:p w:rsidR="00402804" w:rsidRPr="0096675C" w:rsidRDefault="00402804" w:rsidP="00E24082">
            <w:pPr>
              <w:spacing w:line="240" w:lineRule="auto"/>
              <w:rPr>
                <w:rFonts w:ascii="Times New Roman" w:hAnsi="Times New Roman"/>
                <w:sz w:val="8"/>
                <w:szCs w:val="8"/>
                <w:lang w:val="uk-UA" w:eastAsia="ru-RU"/>
              </w:rPr>
            </w:pPr>
          </w:p>
        </w:tc>
        <w:tc>
          <w:tcPr>
            <w:tcW w:w="4977" w:type="dxa"/>
            <w:gridSpan w:val="4"/>
          </w:tcPr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8. Паспорт: серія ______, № ________________</w:t>
            </w:r>
          </w:p>
          <w:p w:rsidR="00402804" w:rsidRPr="004A12B7" w:rsidRDefault="00402804" w:rsidP="00E24082">
            <w:pPr>
              <w:spacing w:after="0" w:line="240" w:lineRule="auto"/>
              <w:ind w:right="-318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ким виданий 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</w:t>
            </w:r>
          </w:p>
          <w:p w:rsidR="00402804" w:rsidRPr="0096675C" w:rsidRDefault="00402804" w:rsidP="00E24082">
            <w:pPr>
              <w:spacing w:after="0" w:line="240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видачі_________________________________</w:t>
            </w:r>
          </w:p>
        </w:tc>
      </w:tr>
      <w:tr w:rsidR="00402804" w:rsidRPr="004A12B7" w:rsidTr="006E0487">
        <w:trPr>
          <w:trHeight w:val="127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977" w:type="dxa"/>
            <w:gridSpan w:val="4"/>
          </w:tcPr>
          <w:p w:rsidR="00402804" w:rsidRPr="0096675C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402804" w:rsidRPr="004A12B7" w:rsidRDefault="00402804" w:rsidP="00E24082">
            <w:pPr>
              <w:spacing w:after="0" w:line="240" w:lineRule="auto"/>
              <w:ind w:right="-11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9. Володіння іноземними мовами (якими) ________</w:t>
            </w:r>
          </w:p>
          <w:p w:rsidR="00402804" w:rsidRPr="004A12B7" w:rsidRDefault="00402804" w:rsidP="00E24082">
            <w:pPr>
              <w:spacing w:after="120" w:line="240" w:lineRule="auto"/>
              <w:ind w:right="-173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____________________________________________                                                                                   </w:t>
            </w:r>
          </w:p>
        </w:tc>
      </w:tr>
      <w:tr w:rsidR="00402804" w:rsidRPr="004A12B7" w:rsidTr="0096675C">
        <w:trPr>
          <w:trHeight w:val="1665"/>
        </w:trPr>
        <w:tc>
          <w:tcPr>
            <w:tcW w:w="4776" w:type="dxa"/>
            <w:gridSpan w:val="3"/>
            <w:vMerge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977" w:type="dxa"/>
            <w:gridSpan w:val="4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 10. Контактний № телефону __________________</w:t>
            </w:r>
          </w:p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  <w:tr w:rsidR="00402804" w:rsidRPr="004A12B7" w:rsidTr="006E0487">
        <w:trPr>
          <w:trHeight w:val="104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навчального закладу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вступу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Рік закінчення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Спеціальність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Кваліфікація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6E0487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6E0487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6E0487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04" w:rsidRPr="004A12B7" w:rsidRDefault="00402804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  <w:tr w:rsidR="006E0487" w:rsidRPr="004A12B7" w:rsidTr="006E0487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87" w:rsidRPr="004A12B7" w:rsidRDefault="006E0487" w:rsidP="006E0487">
            <w:pPr>
              <w:spacing w:line="36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96675C" w:rsidRDefault="00402804" w:rsidP="00E24082">
      <w:pPr>
        <w:spacing w:line="240" w:lineRule="auto"/>
        <w:rPr>
          <w:rFonts w:ascii="Times New Roman" w:hAnsi="Times New Roman"/>
          <w:sz w:val="4"/>
          <w:szCs w:val="4"/>
          <w:lang w:val="uk-UA"/>
        </w:rPr>
      </w:pP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12. Науковий ступінь, вчене звання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17"/>
        <w:gridCol w:w="2977"/>
      </w:tblGrid>
      <w:tr w:rsidR="00402804" w:rsidRPr="004A12B7" w:rsidTr="0054017D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</w:t>
            </w: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Рік присвоєння</w:t>
            </w: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</w:t>
            </w:r>
          </w:p>
        </w:tc>
      </w:tr>
      <w:tr w:rsidR="00402804" w:rsidRPr="004A12B7" w:rsidTr="0054017D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54017D">
        <w:tc>
          <w:tcPr>
            <w:tcW w:w="5495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402804" w:rsidRPr="004A12B7" w:rsidRDefault="00402804" w:rsidP="00E24082">
            <w:pPr>
              <w:spacing w:line="240" w:lineRule="auto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96675C" w:rsidRDefault="00402804" w:rsidP="00E24082">
      <w:pPr>
        <w:spacing w:line="240" w:lineRule="auto"/>
        <w:rPr>
          <w:rFonts w:ascii="Times New Roman" w:hAnsi="Times New Roman"/>
          <w:sz w:val="4"/>
          <w:szCs w:val="4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13. Наукові праці та винаходи _____________________________________________________________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pStyle w:val="3"/>
        <w:jc w:val="left"/>
        <w:rPr>
          <w:b w:val="0"/>
        </w:rPr>
      </w:pPr>
      <w:r w:rsidRPr="004A12B7">
        <w:rPr>
          <w:b w:val="0"/>
        </w:rPr>
        <w:t>14. Відомості про військовий облік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1"/>
        <w:gridCol w:w="5190"/>
      </w:tblGrid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Група обліку 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Придатність до військової служби 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 обліку 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Склад ____________________________________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Військове звання 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FF2EAB">
              <w:rPr>
                <w:rFonts w:ascii="Times New Roman" w:hAnsi="Times New Roman"/>
                <w:lang w:val="uk-UA"/>
              </w:rPr>
              <w:t>райміськ</w:t>
            </w:r>
            <w:r w:rsidRPr="004A12B7">
              <w:rPr>
                <w:rFonts w:ascii="Times New Roman" w:hAnsi="Times New Roman"/>
                <w:lang w:val="uk-UA"/>
              </w:rPr>
              <w:t xml:space="preserve">військкомату за місцем </w:t>
            </w:r>
            <w:r w:rsidR="00FF2EAB">
              <w:rPr>
                <w:rFonts w:ascii="Times New Roman" w:hAnsi="Times New Roman"/>
                <w:lang w:val="uk-UA"/>
              </w:rPr>
              <w:t xml:space="preserve">фактичного </w:t>
            </w:r>
            <w:r w:rsidRPr="004A12B7">
              <w:rPr>
                <w:rFonts w:ascii="Times New Roman" w:hAnsi="Times New Roman"/>
                <w:lang w:val="uk-UA"/>
              </w:rPr>
              <w:t xml:space="preserve">проживання 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Військово-облікова спеціальність_____________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 xml:space="preserve">Найменування </w:t>
            </w:r>
            <w:r w:rsidR="00FF2EAB">
              <w:rPr>
                <w:rFonts w:ascii="Times New Roman" w:hAnsi="Times New Roman"/>
                <w:lang w:val="uk-UA"/>
              </w:rPr>
              <w:t>райміськ</w:t>
            </w:r>
            <w:r w:rsidR="00FF2EAB" w:rsidRPr="004A12B7">
              <w:rPr>
                <w:rFonts w:ascii="Times New Roman" w:hAnsi="Times New Roman"/>
                <w:lang w:val="uk-UA"/>
              </w:rPr>
              <w:t xml:space="preserve">військкомату </w:t>
            </w:r>
            <w:r w:rsidRPr="004A12B7">
              <w:rPr>
                <w:rFonts w:ascii="Times New Roman" w:hAnsi="Times New Roman"/>
                <w:lang w:val="uk-UA"/>
              </w:rPr>
              <w:t>за місцем реєстрації</w:t>
            </w:r>
          </w:p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_____________________________________________</w:t>
            </w:r>
          </w:p>
        </w:tc>
      </w:tr>
      <w:tr w:rsidR="00402804" w:rsidRPr="004A12B7" w:rsidTr="00D833A5">
        <w:tc>
          <w:tcPr>
            <w:tcW w:w="4841" w:type="dxa"/>
          </w:tcPr>
          <w:p w:rsidR="00402804" w:rsidRPr="004A12B7" w:rsidRDefault="00402804" w:rsidP="00FF2EAB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Перебуван</w:t>
            </w:r>
            <w:r w:rsidR="00FF2EAB">
              <w:rPr>
                <w:rFonts w:ascii="Times New Roman" w:hAnsi="Times New Roman"/>
                <w:lang w:val="uk-UA"/>
              </w:rPr>
              <w:t>н</w:t>
            </w:r>
            <w:r w:rsidRPr="004A12B7">
              <w:rPr>
                <w:rFonts w:ascii="Times New Roman" w:hAnsi="Times New Roman"/>
                <w:lang w:val="uk-UA"/>
              </w:rPr>
              <w:t>я на спеціальному обліку № _______</w:t>
            </w:r>
          </w:p>
        </w:tc>
        <w:tc>
          <w:tcPr>
            <w:tcW w:w="5190" w:type="dxa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6675C" w:rsidRPr="0096675C" w:rsidRDefault="0096675C" w:rsidP="00E24082">
      <w:pPr>
        <w:spacing w:line="240" w:lineRule="auto"/>
        <w:rPr>
          <w:rFonts w:ascii="Times New Roman" w:hAnsi="Times New Roman"/>
          <w:sz w:val="2"/>
          <w:szCs w:val="2"/>
          <w:lang w:val="uk-UA"/>
        </w:rPr>
      </w:pPr>
    </w:p>
    <w:p w:rsidR="00402804" w:rsidRPr="004A12B7" w:rsidRDefault="00402804" w:rsidP="0096675C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 Додаткові відомості</w:t>
      </w:r>
    </w:p>
    <w:p w:rsidR="00402804" w:rsidRPr="004A12B7" w:rsidRDefault="00402804" w:rsidP="0096675C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15.1. Про наявність пільг ________________________________________________________________</w:t>
      </w:r>
    </w:p>
    <w:p w:rsidR="00402804" w:rsidRPr="004A12B7" w:rsidRDefault="00402804" w:rsidP="0096675C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15.2. Не є громадянином іншої держави ___________________________________________________</w:t>
      </w:r>
    </w:p>
    <w:p w:rsidR="00402804" w:rsidRPr="0096675C" w:rsidRDefault="00402804" w:rsidP="00E24082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p w:rsidR="00402804" w:rsidRPr="004A12B7" w:rsidRDefault="00402804" w:rsidP="006E0487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15.3. Депутат ради _____________________________________________________________________</w:t>
      </w:r>
    </w:p>
    <w:p w:rsidR="00402804" w:rsidRPr="004A12B7" w:rsidRDefault="00402804" w:rsidP="006E0487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02804" w:rsidRPr="0096675C" w:rsidRDefault="00402804" w:rsidP="00E24082">
      <w:pPr>
        <w:spacing w:after="0"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p w:rsidR="00402804" w:rsidRPr="004A12B7" w:rsidRDefault="006E0487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15.4. </w:t>
      </w:r>
      <w:r w:rsidR="00402804" w:rsidRPr="004A12B7">
        <w:rPr>
          <w:rFonts w:ascii="Times New Roman" w:hAnsi="Times New Roman"/>
          <w:lang w:val="uk-UA"/>
        </w:rPr>
        <w:t xml:space="preserve">Про ознайомлення з вимогами і обмеженнями щодо прийняття та проходження державної служби відповідно до Законів України «Про державну службу», «Про запобігання корупції» та «Про захист персональних даних», Правилами етичної поведінки державних службовців ______________________________________________________________________________________ </w:t>
      </w:r>
    </w:p>
    <w:p w:rsidR="00402804" w:rsidRDefault="00402804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(ознайомлений(а) та зобов’язуюсь їх дотримуватись)</w:t>
      </w:r>
    </w:p>
    <w:p w:rsidR="00AB1A85" w:rsidRPr="004A12B7" w:rsidRDefault="00AB1A85" w:rsidP="00E2408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______________________________________________________________________________________________________________________</w:t>
      </w:r>
    </w:p>
    <w:p w:rsidR="00402804" w:rsidRPr="0096675C" w:rsidRDefault="00402804" w:rsidP="00E24082">
      <w:pPr>
        <w:spacing w:after="0" w:line="240" w:lineRule="auto"/>
        <w:jc w:val="both"/>
        <w:rPr>
          <w:rFonts w:ascii="Times New Roman" w:hAnsi="Times New Roman"/>
          <w:sz w:val="6"/>
          <w:szCs w:val="6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15.5. З Пр</w:t>
      </w:r>
      <w:r w:rsidR="00FF2EAB">
        <w:rPr>
          <w:rFonts w:ascii="Times New Roman" w:hAnsi="Times New Roman"/>
          <w:lang w:val="uk-UA"/>
        </w:rPr>
        <w:t>а</w:t>
      </w:r>
      <w:r w:rsidRPr="004A12B7">
        <w:rPr>
          <w:rFonts w:ascii="Times New Roman" w:hAnsi="Times New Roman"/>
          <w:lang w:val="uk-UA"/>
        </w:rPr>
        <w:t>вилами внутрішнього службового розпорядку ознайомлений(а) _____________________</w:t>
      </w:r>
    </w:p>
    <w:p w:rsidR="00402804" w:rsidRPr="0096675C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sz w:val="4"/>
          <w:szCs w:val="4"/>
          <w:lang w:val="uk-UA"/>
        </w:rPr>
      </w:pPr>
    </w:p>
    <w:p w:rsidR="00402804" w:rsidRPr="004A12B7" w:rsidRDefault="00402804" w:rsidP="00E24082">
      <w:pPr>
        <w:shd w:val="clear" w:color="auto" w:fill="FFFFFF"/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15.6. Інші відомості, надані претендентом на посаду за його власним бажанням__________________</w:t>
      </w:r>
    </w:p>
    <w:p w:rsidR="00402804" w:rsidRPr="004A12B7" w:rsidRDefault="00402804" w:rsidP="00E24082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96675C" w:rsidRDefault="00402804" w:rsidP="00E24082">
      <w:pPr>
        <w:spacing w:line="240" w:lineRule="auto"/>
        <w:jc w:val="both"/>
        <w:rPr>
          <w:rFonts w:ascii="Times New Roman" w:hAnsi="Times New Roman"/>
          <w:sz w:val="6"/>
          <w:szCs w:val="6"/>
          <w:lang w:val="uk-UA"/>
        </w:rPr>
      </w:pPr>
    </w:p>
    <w:p w:rsidR="00402804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16</w:t>
      </w:r>
      <w:r w:rsidRPr="004A12B7">
        <w:rPr>
          <w:rFonts w:ascii="Times New Roman" w:hAnsi="Times New Roman"/>
          <w:i/>
          <w:lang w:val="uk-UA"/>
        </w:rPr>
        <w:t xml:space="preserve">. </w:t>
      </w:r>
      <w:r w:rsidRPr="004A12B7">
        <w:rPr>
          <w:rFonts w:ascii="Times New Roman" w:hAnsi="Times New Roman"/>
          <w:lang w:val="uk-UA"/>
        </w:rPr>
        <w:t>Особистий підпис державного службовця та дата заповнення_____________     ________________</w:t>
      </w:r>
    </w:p>
    <w:p w:rsidR="0096675C" w:rsidRDefault="0096675C" w:rsidP="00E24082">
      <w:pPr>
        <w:spacing w:line="240" w:lineRule="auto"/>
        <w:ind w:right="-314"/>
        <w:rPr>
          <w:rFonts w:ascii="Times New Roman" w:hAnsi="Times New Roman"/>
          <w:sz w:val="24"/>
          <w:szCs w:val="24"/>
          <w:lang w:val="uk-UA"/>
        </w:rPr>
      </w:pPr>
    </w:p>
    <w:p w:rsidR="0054017D" w:rsidRPr="0096675C" w:rsidRDefault="0054017D" w:rsidP="00E24082">
      <w:pPr>
        <w:spacing w:line="240" w:lineRule="auto"/>
        <w:ind w:right="-314"/>
        <w:rPr>
          <w:rFonts w:ascii="Times New Roman" w:hAnsi="Times New Roman"/>
          <w:sz w:val="24"/>
          <w:szCs w:val="24"/>
          <w:lang w:val="uk-UA"/>
        </w:rPr>
      </w:pP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17. Реквізити акта про призначення на посаду</w:t>
      </w:r>
      <w:r w:rsidR="0096675C">
        <w:rPr>
          <w:rFonts w:ascii="Times New Roman" w:hAnsi="Times New Roman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>_____________</w:t>
      </w:r>
      <w:r w:rsidR="0096675C">
        <w:rPr>
          <w:rFonts w:ascii="Times New Roman" w:hAnsi="Times New Roman"/>
          <w:lang w:val="uk-UA"/>
        </w:rPr>
        <w:t>____________________________________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18. Дата і місце (найменування державного органу) складення Присяги державного службовця _______</w:t>
      </w:r>
    </w:p>
    <w:p w:rsidR="00402804" w:rsidRPr="004A12B7" w:rsidRDefault="00402804" w:rsidP="00E24082">
      <w:pPr>
        <w:spacing w:line="240" w:lineRule="auto"/>
        <w:ind w:right="-314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19. Загальний стаж роботи (на дату призначення на посаду) _____(роки) 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20. Стаж державної служби (на дату призначення на посаду) _____ (роки)_____ (місяці)_____(дні)</w:t>
      </w:r>
    </w:p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21. Ранг державного службовця (на дату призначення на посаду) __________</w:t>
      </w: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22. Проходження державної служби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111"/>
        <w:gridCol w:w="1276"/>
        <w:gridCol w:w="1559"/>
        <w:gridCol w:w="1559"/>
      </w:tblGrid>
      <w:tr w:rsidR="00402804" w:rsidRPr="004A12B7" w:rsidTr="00D833A5">
        <w:trPr>
          <w:trHeight w:val="1210"/>
        </w:trPr>
        <w:tc>
          <w:tcPr>
            <w:tcW w:w="81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Назва посади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Категорія, ранг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Процедура зайняття посади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trHeight w:val="550"/>
        </w:trPr>
        <w:tc>
          <w:tcPr>
            <w:tcW w:w="81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817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817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817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11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80F71" w:rsidRDefault="00480F71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80F71" w:rsidRDefault="00402804" w:rsidP="00E24082">
      <w:pPr>
        <w:pStyle w:val="3"/>
        <w:spacing w:after="120"/>
        <w:jc w:val="left"/>
        <w:rPr>
          <w:rFonts w:ascii="Times" w:hAnsi="Times"/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23. </w:t>
      </w:r>
      <w:r w:rsidRPr="004A12B7">
        <w:rPr>
          <w:b w:val="0"/>
          <w:shd w:val="clear" w:color="auto" w:fill="FFFFFF"/>
        </w:rPr>
        <w:t>Підвищення</w:t>
      </w:r>
      <w:r w:rsidRPr="004A12B7">
        <w:rPr>
          <w:b w:val="0"/>
          <w:color w:val="000000"/>
          <w:shd w:val="clear" w:color="auto" w:fill="FFFFFF"/>
        </w:rPr>
        <w:t xml:space="preserve"> рівня професійної компетентності державних службовців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1134"/>
        <w:gridCol w:w="2694"/>
        <w:gridCol w:w="1775"/>
      </w:tblGrid>
      <w:tr w:rsidR="00402804" w:rsidRPr="004A12B7" w:rsidTr="00D833A5">
        <w:trPr>
          <w:cantSplit/>
          <w:trHeight w:val="444"/>
        </w:trPr>
        <w:tc>
          <w:tcPr>
            <w:tcW w:w="2943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Найменування навчального закладу (установи, організації), у тому числі за кордоном</w:t>
            </w:r>
          </w:p>
        </w:tc>
        <w:tc>
          <w:tcPr>
            <w:tcW w:w="2268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Термін навчання</w:t>
            </w:r>
          </w:p>
        </w:tc>
        <w:tc>
          <w:tcPr>
            <w:tcW w:w="2694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Програма чи тематика професійного навчання, стажування</w:t>
            </w:r>
          </w:p>
        </w:tc>
        <w:tc>
          <w:tcPr>
            <w:tcW w:w="1775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№ та дата видачі диплома, посвідчення тощо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2943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закінчен-ня</w:t>
            </w:r>
          </w:p>
        </w:tc>
        <w:tc>
          <w:tcPr>
            <w:tcW w:w="269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2943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2943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2943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D833A5">
        <w:tc>
          <w:tcPr>
            <w:tcW w:w="2943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5" w:type="dxa"/>
            <w:vAlign w:val="center"/>
          </w:tcPr>
          <w:p w:rsidR="00AB1A85" w:rsidRPr="004A12B7" w:rsidRDefault="00AB1A85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spacing w:line="240" w:lineRule="auto"/>
        <w:rPr>
          <w:rFonts w:ascii="Times New Roman" w:hAnsi="Times New Roman"/>
          <w:lang w:val="uk-UA"/>
        </w:rPr>
      </w:pPr>
    </w:p>
    <w:p w:rsidR="00402804" w:rsidRPr="00480F71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80F71">
        <w:rPr>
          <w:b w:val="0"/>
          <w:sz w:val="22"/>
          <w:szCs w:val="22"/>
        </w:rPr>
        <w:lastRenderedPageBreak/>
        <w:t>24. Службові відрядження (за кордон)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1701"/>
        <w:gridCol w:w="2126"/>
      </w:tblGrid>
      <w:tr w:rsidR="00402804" w:rsidRPr="004A12B7" w:rsidTr="00D833A5">
        <w:trPr>
          <w:cantSplit/>
          <w:trHeight w:val="444"/>
        </w:trPr>
        <w:tc>
          <w:tcPr>
            <w:tcW w:w="421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Місце відрядження</w:t>
            </w:r>
          </w:p>
        </w:tc>
        <w:tc>
          <w:tcPr>
            <w:tcW w:w="3402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Строк відрядження</w:t>
            </w:r>
          </w:p>
        </w:tc>
        <w:tc>
          <w:tcPr>
            <w:tcW w:w="212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718"/>
        </w:trPr>
        <w:tc>
          <w:tcPr>
            <w:tcW w:w="421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початок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</w:t>
            </w:r>
          </w:p>
        </w:tc>
        <w:tc>
          <w:tcPr>
            <w:tcW w:w="212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421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lang w:val="ru-RU"/>
        </w:rPr>
      </w:pPr>
    </w:p>
    <w:p w:rsidR="00402804" w:rsidRPr="00AB1A85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AB1A85">
        <w:rPr>
          <w:b w:val="0"/>
          <w:sz w:val="22"/>
          <w:szCs w:val="22"/>
        </w:rPr>
        <w:t>25. Відомості про оцінювання результатів службової діяльності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5"/>
        <w:gridCol w:w="6097"/>
      </w:tblGrid>
      <w:tr w:rsidR="00402804" w:rsidRPr="004A12B7" w:rsidTr="00AB1A85">
        <w:trPr>
          <w:trHeight w:val="990"/>
        </w:trPr>
        <w:tc>
          <w:tcPr>
            <w:tcW w:w="1668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</w:t>
            </w:r>
            <w:r w:rsidRPr="004A12B7">
              <w:rPr>
                <w:rFonts w:ascii="Times New Roman" w:hAnsi="Times New Roman"/>
              </w:rPr>
              <w:t>ата проведення оцінювання</w:t>
            </w:r>
          </w:p>
        </w:tc>
        <w:tc>
          <w:tcPr>
            <w:tcW w:w="1985" w:type="dxa"/>
            <w:vAlign w:val="center"/>
          </w:tcPr>
          <w:p w:rsidR="00402804" w:rsidRPr="004A12B7" w:rsidRDefault="00402804" w:rsidP="00E24082">
            <w:pPr>
              <w:pStyle w:val="rvps2"/>
              <w:jc w:val="center"/>
              <w:rPr>
                <w:sz w:val="22"/>
                <w:szCs w:val="22"/>
                <w:lang w:val="uk-UA" w:eastAsia="en-US"/>
              </w:rPr>
            </w:pPr>
            <w:r w:rsidRPr="004A12B7">
              <w:rPr>
                <w:sz w:val="22"/>
                <w:szCs w:val="22"/>
                <w:lang w:val="uk-UA" w:eastAsia="en-US"/>
              </w:rPr>
              <w:t>Р</w:t>
            </w:r>
            <w:r w:rsidRPr="00AB1A85">
              <w:rPr>
                <w:sz w:val="22"/>
                <w:szCs w:val="22"/>
                <w:lang w:val="uk-UA" w:eastAsia="en-US"/>
              </w:rPr>
              <w:t>езультат</w:t>
            </w:r>
            <w:r w:rsidRPr="004A12B7">
              <w:rPr>
                <w:sz w:val="22"/>
                <w:szCs w:val="22"/>
                <w:lang w:val="uk-UA" w:eastAsia="en-US"/>
              </w:rPr>
              <w:t xml:space="preserve">              (негативна, позитивна або відмінна оцінка)</w:t>
            </w:r>
          </w:p>
        </w:tc>
        <w:tc>
          <w:tcPr>
            <w:tcW w:w="609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Пропозиції, р</w:t>
            </w:r>
            <w:r w:rsidRPr="004A12B7">
              <w:rPr>
                <w:rFonts w:ascii="Times New Roman" w:hAnsi="Times New Roman"/>
              </w:rPr>
              <w:t>екомендації</w:t>
            </w:r>
          </w:p>
        </w:tc>
      </w:tr>
      <w:tr w:rsidR="00402804" w:rsidRPr="004A12B7" w:rsidTr="00AB1A85">
        <w:trPr>
          <w:trHeight w:val="370"/>
        </w:trPr>
        <w:tc>
          <w:tcPr>
            <w:tcW w:w="166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AB1A85">
        <w:tc>
          <w:tcPr>
            <w:tcW w:w="166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AB1A85">
        <w:tc>
          <w:tcPr>
            <w:tcW w:w="166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AB1A85">
        <w:tc>
          <w:tcPr>
            <w:tcW w:w="1668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AB1A85">
        <w:tc>
          <w:tcPr>
            <w:tcW w:w="1668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AB1A85">
        <w:tc>
          <w:tcPr>
            <w:tcW w:w="1668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AB1A85">
        <w:tc>
          <w:tcPr>
            <w:tcW w:w="1668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AB1A85" w:rsidRPr="004A12B7" w:rsidTr="00AB1A85">
        <w:tc>
          <w:tcPr>
            <w:tcW w:w="1668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AB1A85" w:rsidRPr="004A12B7" w:rsidRDefault="00AB1A85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AB1A85">
        <w:tc>
          <w:tcPr>
            <w:tcW w:w="1668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AB1A85">
        <w:tc>
          <w:tcPr>
            <w:tcW w:w="1668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097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26. Відпустки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2849"/>
        <w:gridCol w:w="1276"/>
        <w:gridCol w:w="1260"/>
        <w:gridCol w:w="2359"/>
      </w:tblGrid>
      <w:tr w:rsidR="00402804" w:rsidRPr="004A12B7" w:rsidTr="00D833A5">
        <w:trPr>
          <w:cantSplit/>
          <w:jc w:val="center"/>
        </w:trPr>
        <w:tc>
          <w:tcPr>
            <w:tcW w:w="1936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відпустки</w:t>
            </w:r>
          </w:p>
        </w:tc>
        <w:tc>
          <w:tcPr>
            <w:tcW w:w="284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 який період</w:t>
            </w:r>
          </w:p>
        </w:tc>
        <w:tc>
          <w:tcPr>
            <w:tcW w:w="2536" w:type="dxa"/>
            <w:gridSpan w:val="2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2359" w:type="dxa"/>
            <w:vMerge w:val="restart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cantSplit/>
          <w:trHeight w:val="557"/>
          <w:jc w:val="center"/>
        </w:trPr>
        <w:tc>
          <w:tcPr>
            <w:tcW w:w="1936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початку відпустки</w:t>
            </w:r>
          </w:p>
        </w:tc>
        <w:tc>
          <w:tcPr>
            <w:tcW w:w="1260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закінчення відпустки</w:t>
            </w:r>
          </w:p>
        </w:tc>
        <w:tc>
          <w:tcPr>
            <w:tcW w:w="2359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93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93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849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59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4A12B7" w:rsidRDefault="00402804" w:rsidP="0054017D">
      <w:pPr>
        <w:pStyle w:val="3"/>
        <w:jc w:val="left"/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 xml:space="preserve">27. Заохочення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2047"/>
      </w:tblGrid>
      <w:tr w:rsidR="00402804" w:rsidRPr="004A12B7" w:rsidTr="00D833A5">
        <w:trPr>
          <w:trHeight w:val="372"/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заохочення</w:t>
            </w:r>
          </w:p>
        </w:tc>
        <w:tc>
          <w:tcPr>
            <w:tcW w:w="2047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7578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7578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7578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7578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7578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rPr>
          <w:jc w:val="center"/>
        </w:trPr>
        <w:tc>
          <w:tcPr>
            <w:tcW w:w="7578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rPr>
          <w:jc w:val="center"/>
        </w:trPr>
        <w:tc>
          <w:tcPr>
            <w:tcW w:w="7578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047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80F71" w:rsidRPr="004A12B7" w:rsidRDefault="00480F71" w:rsidP="00E24082">
      <w:pPr>
        <w:spacing w:line="240" w:lineRule="auto"/>
        <w:rPr>
          <w:rFonts w:ascii="Times New Roman" w:hAnsi="Times New Roman"/>
          <w:lang w:val="uk-UA" w:eastAsia="ru-RU"/>
        </w:rPr>
      </w:pPr>
    </w:p>
    <w:p w:rsidR="00402804" w:rsidRPr="004A12B7" w:rsidRDefault="00402804" w:rsidP="00E24082">
      <w:pPr>
        <w:pStyle w:val="3"/>
        <w:spacing w:after="120"/>
        <w:jc w:val="left"/>
        <w:rPr>
          <w:b w:val="0"/>
          <w:sz w:val="22"/>
          <w:szCs w:val="22"/>
        </w:rPr>
      </w:pPr>
      <w:r w:rsidRPr="004A12B7">
        <w:rPr>
          <w:b w:val="0"/>
          <w:sz w:val="22"/>
          <w:szCs w:val="22"/>
        </w:rPr>
        <w:t>28. Дисциплінарна відповідальність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701"/>
        <w:gridCol w:w="1701"/>
        <w:gridCol w:w="1701"/>
        <w:gridCol w:w="1492"/>
      </w:tblGrid>
      <w:tr w:rsidR="00402804" w:rsidRPr="004A12B7" w:rsidTr="00D833A5">
        <w:trPr>
          <w:trHeight w:val="687"/>
        </w:trPr>
        <w:tc>
          <w:tcPr>
            <w:tcW w:w="152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</w:t>
            </w:r>
            <w:r w:rsidR="0096675C">
              <w:rPr>
                <w:rFonts w:ascii="Times New Roman" w:hAnsi="Times New Roman"/>
                <w:lang w:val="uk-UA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>ного проступку</w:t>
            </w:r>
          </w:p>
        </w:tc>
        <w:tc>
          <w:tcPr>
            <w:tcW w:w="1559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Вид дисциплінар</w:t>
            </w:r>
            <w:r w:rsidR="0096675C">
              <w:rPr>
                <w:rFonts w:ascii="Times New Roman" w:hAnsi="Times New Roman"/>
                <w:lang w:val="uk-UA"/>
              </w:rPr>
              <w:t>-</w:t>
            </w:r>
            <w:r w:rsidRPr="004A12B7">
              <w:rPr>
                <w:rFonts w:ascii="Times New Roman" w:hAnsi="Times New Roman"/>
                <w:lang w:val="uk-UA"/>
              </w:rPr>
              <w:t xml:space="preserve">ного стягнення 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накладення дисциплінарного стягнення</w:t>
            </w:r>
          </w:p>
        </w:tc>
        <w:tc>
          <w:tcPr>
            <w:tcW w:w="1701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Дата зняття дисциплінарного стягнення</w:t>
            </w:r>
          </w:p>
        </w:tc>
        <w:tc>
          <w:tcPr>
            <w:tcW w:w="1492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12B7">
              <w:rPr>
                <w:rFonts w:ascii="Times New Roman" w:hAnsi="Times New Roman"/>
                <w:lang w:val="uk-UA"/>
              </w:rPr>
              <w:t>Підстава</w:t>
            </w: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c>
          <w:tcPr>
            <w:tcW w:w="152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1526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4017D" w:rsidRPr="004A12B7" w:rsidTr="00D833A5">
        <w:tc>
          <w:tcPr>
            <w:tcW w:w="1526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92" w:type="dxa"/>
            <w:vAlign w:val="center"/>
          </w:tcPr>
          <w:p w:rsidR="0054017D" w:rsidRPr="004A12B7" w:rsidRDefault="0054017D" w:rsidP="006E0487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02804" w:rsidRPr="004A12B7" w:rsidRDefault="00402804" w:rsidP="00E24082">
      <w:pPr>
        <w:pStyle w:val="4"/>
        <w:jc w:val="left"/>
        <w:rPr>
          <w:b w:val="0"/>
        </w:rPr>
      </w:pPr>
      <w:r w:rsidRPr="004A12B7">
        <w:rPr>
          <w:b w:val="0"/>
        </w:rPr>
        <w:t>29. Дата та підстава звільнення з посади державної служби</w:t>
      </w:r>
    </w:p>
    <w:p w:rsidR="00402804" w:rsidRPr="004A12B7" w:rsidRDefault="00402804" w:rsidP="006E0487">
      <w:pPr>
        <w:spacing w:after="0"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6E0487">
      <w:pPr>
        <w:spacing w:line="36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____________________________________________________________________________________________________________________________________________________________________________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Трудову книжку отримав(ла) ____ _____________ 20___ р. </w:t>
      </w:r>
    </w:p>
    <w:p w:rsidR="00402804" w:rsidRPr="004A12B7" w:rsidRDefault="00402804" w:rsidP="00E24082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Підпис власника трудової книжки __________________</w:t>
      </w:r>
    </w:p>
    <w:p w:rsidR="00402804" w:rsidRPr="004A12B7" w:rsidRDefault="00402804" w:rsidP="004A12B7">
      <w:pPr>
        <w:spacing w:after="0" w:line="240" w:lineRule="auto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Працівник служби управління персоналом   ___________   ______________________________ </w:t>
      </w:r>
    </w:p>
    <w:p w:rsidR="00402804" w:rsidRPr="004A12B7" w:rsidRDefault="004A12B7" w:rsidP="00E24082">
      <w:pPr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</w:t>
      </w:r>
      <w:r w:rsidR="00402804" w:rsidRPr="004A12B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(П.І.Б.)</w:t>
      </w:r>
    </w:p>
    <w:p w:rsidR="00480F71" w:rsidRPr="0096675C" w:rsidRDefault="00480F71" w:rsidP="00480F71">
      <w:pPr>
        <w:spacing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480F71" w:rsidRPr="004A12B7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30. Автобіографія</w:t>
      </w:r>
    </w:p>
    <w:p w:rsidR="00156112" w:rsidRDefault="00156112" w:rsidP="00480F71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480F71" w:rsidRPr="006E0487" w:rsidRDefault="00480F71" w:rsidP="00480F71">
      <w:pPr>
        <w:spacing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4A12B7">
        <w:rPr>
          <w:rFonts w:ascii="Times New Roman" w:hAnsi="Times New Roman"/>
          <w:lang w:val="uk-UA"/>
        </w:rPr>
        <w:t xml:space="preserve">Прізвище </w:t>
      </w:r>
      <w:r>
        <w:rPr>
          <w:rFonts w:ascii="Times New Roman" w:hAnsi="Times New Roman"/>
          <w:u w:val="single"/>
          <w:lang w:val="uk-UA"/>
        </w:rPr>
        <w:t xml:space="preserve">       </w:t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 xml:space="preserve">         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 xml:space="preserve"> ім’я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u w:val="single"/>
          <w:lang w:val="uk-UA"/>
        </w:rPr>
        <w:t xml:space="preserve">       </w:t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 xml:space="preserve">     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ab/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 xml:space="preserve"> </w:t>
      </w:r>
      <w:r w:rsidRPr="004A12B7">
        <w:rPr>
          <w:rFonts w:ascii="Times New Roman" w:hAnsi="Times New Roman"/>
          <w:lang w:val="uk-UA"/>
        </w:rPr>
        <w:t xml:space="preserve"> по батькові</w:t>
      </w:r>
      <w:r w:rsidRPr="004A12B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081AB4">
        <w:rPr>
          <w:rFonts w:ascii="Times New Roman" w:hAnsi="Times New Roman"/>
          <w:sz w:val="20"/>
          <w:szCs w:val="20"/>
          <w:u w:val="single"/>
          <w:lang w:val="uk-UA"/>
        </w:rPr>
        <w:t xml:space="preserve"> </w:t>
      </w:r>
      <w:r w:rsidR="006E0487">
        <w:rPr>
          <w:rFonts w:ascii="Times New Roman" w:hAnsi="Times New Roman"/>
          <w:sz w:val="20"/>
          <w:szCs w:val="20"/>
          <w:u w:val="single"/>
          <w:lang w:val="uk-UA"/>
        </w:rPr>
        <w:tab/>
      </w:r>
      <w:r w:rsidR="006E0487">
        <w:rPr>
          <w:rFonts w:ascii="Times New Roman" w:hAnsi="Times New Roman"/>
          <w:sz w:val="20"/>
          <w:szCs w:val="20"/>
          <w:u w:val="single"/>
          <w:lang w:val="uk-UA"/>
        </w:rPr>
        <w:tab/>
        <w:t xml:space="preserve">              </w:t>
      </w:r>
      <w:r w:rsidR="006E0487">
        <w:rPr>
          <w:rFonts w:ascii="Times New Roman" w:hAnsi="Times New Roman"/>
          <w:sz w:val="20"/>
          <w:szCs w:val="20"/>
          <w:u w:val="single"/>
          <w:lang w:val="uk-UA"/>
        </w:rPr>
        <w:tab/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lastRenderedPageBreak/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</w:t>
      </w:r>
      <w:r>
        <w:rPr>
          <w:rFonts w:ascii="Times New Roman" w:hAnsi="Times New Roman"/>
          <w:lang w:val="uk-UA"/>
        </w:rPr>
        <w:t>_______________________________</w:t>
      </w:r>
    </w:p>
    <w:p w:rsidR="0054017D" w:rsidRDefault="0054017D" w:rsidP="0054017D">
      <w:pPr>
        <w:spacing w:line="240" w:lineRule="auto"/>
        <w:jc w:val="both"/>
        <w:rPr>
          <w:rFonts w:ascii="Times New Roman" w:hAnsi="Times New Roman"/>
          <w:b/>
          <w:lang w:val="uk-UA"/>
        </w:rPr>
      </w:pPr>
      <w:r w:rsidRPr="004A12B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480F71" w:rsidRDefault="00480F71" w:rsidP="00480F71">
      <w:pPr>
        <w:spacing w:line="240" w:lineRule="auto"/>
        <w:jc w:val="both"/>
        <w:rPr>
          <w:rFonts w:ascii="Times New Roman" w:hAnsi="Times New Roman"/>
          <w:b/>
          <w:lang w:val="uk-UA"/>
        </w:rPr>
      </w:pPr>
    </w:p>
    <w:p w:rsidR="00480F71" w:rsidRPr="004A12B7" w:rsidRDefault="00480F71" w:rsidP="00480F71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97530C">
        <w:rPr>
          <w:rFonts w:ascii="Times" w:hAnsi="Times"/>
          <w:i/>
          <w:spacing w:val="-4"/>
          <w:sz w:val="28"/>
          <w:szCs w:val="28"/>
          <w:u w:val="single"/>
          <w:lang w:val="uk-UA"/>
        </w:rPr>
        <w:t xml:space="preserve">          </w:t>
      </w:r>
      <w:r w:rsidRPr="0097530C">
        <w:rPr>
          <w:rFonts w:ascii="Times" w:hAnsi="Times"/>
          <w:i/>
          <w:spacing w:val="-4"/>
          <w:sz w:val="28"/>
          <w:szCs w:val="28"/>
          <w:u w:val="single"/>
          <w:lang w:val="uk-UA"/>
        </w:rPr>
        <w:tab/>
      </w:r>
      <w:r w:rsidRPr="0097530C">
        <w:rPr>
          <w:rFonts w:ascii="Times" w:hAnsi="Times"/>
          <w:i/>
          <w:spacing w:val="-4"/>
          <w:sz w:val="28"/>
          <w:szCs w:val="28"/>
          <w:u w:val="single"/>
          <w:lang w:val="uk-UA"/>
        </w:rPr>
        <w:tab/>
        <w:t xml:space="preserve"> </w:t>
      </w:r>
      <w:r w:rsidRPr="004A12B7">
        <w:rPr>
          <w:rFonts w:ascii="Times New Roman" w:hAnsi="Times New Roman"/>
          <w:b/>
          <w:lang w:val="uk-UA"/>
        </w:rPr>
        <w:t xml:space="preserve">                                             _______________           </w:t>
      </w:r>
      <w:r>
        <w:rPr>
          <w:rFonts w:ascii="Times New Roman" w:hAnsi="Times New Roman"/>
          <w:b/>
          <w:lang w:val="uk-UA"/>
        </w:rPr>
        <w:t xml:space="preserve">    </w:t>
      </w:r>
      <w:r w:rsidRPr="004A12B7">
        <w:rPr>
          <w:rFonts w:ascii="Times New Roman" w:hAnsi="Times New Roman"/>
          <w:b/>
          <w:lang w:val="uk-UA"/>
        </w:rPr>
        <w:t xml:space="preserve">     </w:t>
      </w:r>
      <w:r>
        <w:rPr>
          <w:rFonts w:ascii="Times New Roman" w:hAnsi="Times New Roman"/>
          <w:b/>
          <w:lang w:val="uk-UA"/>
        </w:rPr>
        <w:t xml:space="preserve">  </w:t>
      </w:r>
      <w:r>
        <w:rPr>
          <w:rFonts w:ascii="Times New Roman" w:hAnsi="Times New Roman"/>
          <w:b/>
          <w:u w:val="single"/>
          <w:lang w:val="uk-UA"/>
        </w:rPr>
        <w:t xml:space="preserve">     </w:t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ab/>
      </w:r>
      <w:r w:rsidRPr="0097530C">
        <w:rPr>
          <w:rFonts w:ascii="Times" w:hAnsi="Times"/>
          <w:i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b/>
          <w:u w:val="single"/>
          <w:lang w:val="uk-UA"/>
        </w:rPr>
        <w:tab/>
        <w:t>__</w:t>
      </w:r>
    </w:p>
    <w:p w:rsidR="00480F71" w:rsidRPr="004A12B7" w:rsidRDefault="00480F71" w:rsidP="00480F71">
      <w:pPr>
        <w:pStyle w:val="11"/>
        <w:rPr>
          <w:sz w:val="20"/>
        </w:rPr>
      </w:pPr>
      <w:r>
        <w:rPr>
          <w:sz w:val="20"/>
        </w:rPr>
        <w:t xml:space="preserve">     </w:t>
      </w:r>
      <w:r w:rsidRPr="004A12B7">
        <w:rPr>
          <w:sz w:val="20"/>
        </w:rPr>
        <w:t xml:space="preserve"> (дата)                                                                 </w:t>
      </w:r>
      <w:r>
        <w:rPr>
          <w:sz w:val="20"/>
        </w:rPr>
        <w:t xml:space="preserve">     </w:t>
      </w:r>
      <w:r w:rsidRPr="004A12B7">
        <w:rPr>
          <w:sz w:val="20"/>
        </w:rPr>
        <w:t xml:space="preserve">  (підпис)                                    </w:t>
      </w:r>
      <w:r>
        <w:rPr>
          <w:sz w:val="20"/>
        </w:rPr>
        <w:t xml:space="preserve">       </w:t>
      </w:r>
      <w:r w:rsidRPr="004A12B7">
        <w:rPr>
          <w:sz w:val="20"/>
        </w:rPr>
        <w:t>(ініціали, прізвище)</w:t>
      </w:r>
    </w:p>
    <w:p w:rsidR="00480F71" w:rsidRDefault="00480F71" w:rsidP="00480F71">
      <w:pPr>
        <w:pStyle w:val="a8"/>
        <w:rPr>
          <w:b/>
          <w:lang w:val="uk-UA"/>
        </w:rPr>
      </w:pPr>
    </w:p>
    <w:p w:rsidR="00480F71" w:rsidRDefault="00480F71" w:rsidP="00480F71">
      <w:pPr>
        <w:pStyle w:val="a8"/>
        <w:rPr>
          <w:b/>
          <w:lang w:val="uk-UA"/>
        </w:rPr>
      </w:pPr>
    </w:p>
    <w:p w:rsidR="00480F71" w:rsidRDefault="00480F71" w:rsidP="00480F71">
      <w:pPr>
        <w:pStyle w:val="a8"/>
        <w:rPr>
          <w:b/>
          <w:lang w:val="uk-UA"/>
        </w:rPr>
      </w:pPr>
    </w:p>
    <w:p w:rsidR="0054017D" w:rsidRDefault="0054017D" w:rsidP="00480F71">
      <w:pPr>
        <w:pStyle w:val="a8"/>
        <w:rPr>
          <w:b/>
          <w:lang w:val="uk-UA"/>
        </w:rPr>
      </w:pPr>
    </w:p>
    <w:p w:rsidR="0054017D" w:rsidRDefault="0054017D" w:rsidP="00480F71">
      <w:pPr>
        <w:pStyle w:val="a8"/>
        <w:rPr>
          <w:b/>
          <w:lang w:val="uk-UA"/>
        </w:rPr>
      </w:pPr>
    </w:p>
    <w:p w:rsidR="0096675C" w:rsidRDefault="0096675C" w:rsidP="00480F71">
      <w:pPr>
        <w:pStyle w:val="a8"/>
        <w:rPr>
          <w:b/>
          <w:lang w:val="uk-UA"/>
        </w:rPr>
      </w:pPr>
    </w:p>
    <w:p w:rsidR="00402804" w:rsidRPr="004A12B7" w:rsidRDefault="00402804" w:rsidP="00E24082">
      <w:pPr>
        <w:pStyle w:val="a3"/>
        <w:spacing w:after="120"/>
        <w:ind w:firstLine="0"/>
        <w:jc w:val="left"/>
        <w:rPr>
          <w:sz w:val="22"/>
          <w:szCs w:val="22"/>
        </w:rPr>
      </w:pPr>
      <w:r w:rsidRPr="004A12B7">
        <w:rPr>
          <w:sz w:val="22"/>
          <w:szCs w:val="22"/>
        </w:rPr>
        <w:t>31. Виконувана робота з початку трудової діяльності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76"/>
        <w:gridCol w:w="6934"/>
      </w:tblGrid>
      <w:tr w:rsidR="00402804" w:rsidRPr="004A12B7" w:rsidTr="00D833A5">
        <w:trPr>
          <w:cantSplit/>
          <w:trHeight w:val="501"/>
          <w:jc w:val="center"/>
        </w:trPr>
        <w:tc>
          <w:tcPr>
            <w:tcW w:w="2572" w:type="dxa"/>
            <w:gridSpan w:val="2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6934" w:type="dxa"/>
            <w:vMerge w:val="restart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Посада</w:t>
            </w:r>
          </w:p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із зазначенням найменування підприємства, установи, організації</w:t>
            </w:r>
          </w:p>
        </w:tc>
      </w:tr>
      <w:tr w:rsidR="00402804" w:rsidRPr="004A12B7" w:rsidTr="00D833A5">
        <w:trPr>
          <w:cantSplit/>
          <w:trHeight w:val="421"/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E240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Призначен-ня на посаду</w:t>
            </w:r>
          </w:p>
        </w:tc>
        <w:tc>
          <w:tcPr>
            <w:tcW w:w="1276" w:type="dxa"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12B7">
              <w:rPr>
                <w:rFonts w:ascii="Times New Roman" w:hAnsi="Times New Roman"/>
                <w:sz w:val="20"/>
                <w:szCs w:val="20"/>
                <w:lang w:val="uk-UA"/>
              </w:rPr>
              <w:t>звільнення з посади</w:t>
            </w:r>
          </w:p>
        </w:tc>
        <w:tc>
          <w:tcPr>
            <w:tcW w:w="6934" w:type="dxa"/>
            <w:vMerge/>
            <w:vAlign w:val="center"/>
          </w:tcPr>
          <w:p w:rsidR="00402804" w:rsidRPr="004A12B7" w:rsidRDefault="00402804" w:rsidP="00E24082">
            <w:pPr>
              <w:spacing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02804" w:rsidRPr="004A12B7" w:rsidTr="00D833A5">
        <w:trPr>
          <w:jc w:val="center"/>
        </w:trPr>
        <w:tc>
          <w:tcPr>
            <w:tcW w:w="129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02804" w:rsidRPr="004A12B7" w:rsidRDefault="00402804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480F71" w:rsidRPr="004A12B7" w:rsidTr="00D833A5">
        <w:trPr>
          <w:jc w:val="center"/>
        </w:trPr>
        <w:tc>
          <w:tcPr>
            <w:tcW w:w="129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34" w:type="dxa"/>
            <w:vAlign w:val="center"/>
          </w:tcPr>
          <w:p w:rsidR="00480F71" w:rsidRPr="004A12B7" w:rsidRDefault="00480F71" w:rsidP="006E0487">
            <w:pPr>
              <w:spacing w:line="36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402804" w:rsidRPr="006E0487" w:rsidRDefault="00402804" w:rsidP="00E24082">
      <w:pPr>
        <w:pStyle w:val="a3"/>
        <w:spacing w:after="120"/>
        <w:ind w:firstLine="0"/>
        <w:jc w:val="left"/>
        <w:rPr>
          <w:b/>
          <w:i/>
          <w:sz w:val="8"/>
          <w:szCs w:val="8"/>
        </w:rPr>
      </w:pPr>
    </w:p>
    <w:p w:rsidR="00402804" w:rsidRPr="004A12B7" w:rsidRDefault="00402804" w:rsidP="00E24082">
      <w:pPr>
        <w:pStyle w:val="a3"/>
        <w:spacing w:after="120"/>
        <w:ind w:firstLine="0"/>
        <w:rPr>
          <w:sz w:val="22"/>
          <w:szCs w:val="22"/>
        </w:rPr>
      </w:pPr>
      <w:r w:rsidRPr="004A12B7">
        <w:rPr>
          <w:sz w:val="22"/>
          <w:szCs w:val="22"/>
        </w:rPr>
        <w:t>Примітка. Рядок «Реєстраційний номер облікової картки платника податків (за наявності)», пункти 1 – 1</w:t>
      </w:r>
      <w:r w:rsidR="00FF2EAB">
        <w:rPr>
          <w:sz w:val="22"/>
          <w:szCs w:val="22"/>
        </w:rPr>
        <w:t>3, 15, 16</w:t>
      </w:r>
      <w:r w:rsidRPr="004A12B7">
        <w:rPr>
          <w:sz w:val="22"/>
          <w:szCs w:val="22"/>
        </w:rPr>
        <w:t>, 30, 31 заповнює претендент на посаду.</w:t>
      </w:r>
    </w:p>
    <w:p w:rsidR="00402804" w:rsidRPr="00480F71" w:rsidRDefault="00402804" w:rsidP="00E24082">
      <w:pPr>
        <w:spacing w:line="240" w:lineRule="auto"/>
        <w:jc w:val="both"/>
        <w:rPr>
          <w:rFonts w:ascii="Times New Roman" w:hAnsi="Times New Roman"/>
          <w:sz w:val="4"/>
          <w:szCs w:val="4"/>
          <w:lang w:val="uk-UA"/>
        </w:rPr>
      </w:pPr>
    </w:p>
    <w:p w:rsidR="00FF2EAB" w:rsidRPr="00480F71" w:rsidRDefault="00FF2EAB" w:rsidP="00E240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F2EAB">
        <w:rPr>
          <w:rStyle w:val="st46"/>
          <w:rFonts w:ascii="Times New Roman" w:hAnsi="Times New Roman"/>
          <w:color w:val="auto"/>
          <w:lang w:val="ru-RU"/>
        </w:rPr>
        <w:t>{</w:t>
      </w:r>
      <w:r w:rsidRPr="00480F71">
        <w:rPr>
          <w:rStyle w:val="st46"/>
          <w:rFonts w:ascii="Times New Roman" w:hAnsi="Times New Roman"/>
          <w:color w:val="auto"/>
          <w:lang w:val="uk-UA"/>
        </w:rPr>
        <w:t>Форма із змінами, внесеними згідно з</w:t>
      </w:r>
      <w:r w:rsidRPr="00480F71">
        <w:rPr>
          <w:rStyle w:val="st121"/>
          <w:rFonts w:ascii="Times New Roman" w:hAnsi="Times New Roman"/>
          <w:color w:val="auto"/>
          <w:lang w:val="uk-UA"/>
        </w:rPr>
        <w:t xml:space="preserve"> Наказом Національного агентства України з питань державної служби </w:t>
      </w:r>
      <w:r w:rsidRPr="00480F71">
        <w:rPr>
          <w:rStyle w:val="st131"/>
          <w:rFonts w:ascii="Times New Roman" w:hAnsi="Times New Roman"/>
          <w:color w:val="auto"/>
          <w:lang w:val="uk-UA"/>
        </w:rPr>
        <w:t>№ 278 від 20.12.2016</w:t>
      </w:r>
      <w:r w:rsidRPr="00480F71">
        <w:rPr>
          <w:rStyle w:val="st46"/>
          <w:rFonts w:ascii="Times New Roman" w:hAnsi="Times New Roman"/>
          <w:color w:val="auto"/>
          <w:lang w:val="uk-UA"/>
        </w:rPr>
        <w:t>}</w:t>
      </w:r>
    </w:p>
    <w:sectPr w:rsidR="00FF2EAB" w:rsidRPr="00480F71" w:rsidSect="00BF5AD9">
      <w:headerReference w:type="even" r:id="rId6"/>
      <w:headerReference w:type="default" r:id="rId7"/>
      <w:pgSz w:w="11906" w:h="16838"/>
      <w:pgMar w:top="567" w:right="851" w:bottom="284" w:left="158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A7" w:rsidRDefault="00A276A7">
      <w:r>
        <w:separator/>
      </w:r>
    </w:p>
  </w:endnote>
  <w:endnote w:type="continuationSeparator" w:id="0">
    <w:p w:rsidR="00A276A7" w:rsidRDefault="00A2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A7" w:rsidRDefault="00A276A7">
      <w:r>
        <w:separator/>
      </w:r>
    </w:p>
  </w:footnote>
  <w:footnote w:type="continuationSeparator" w:id="0">
    <w:p w:rsidR="00A276A7" w:rsidRDefault="00A2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0D" w:rsidRDefault="008E3C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3C0D" w:rsidRDefault="008E3C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0D" w:rsidRDefault="008E3C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EB0">
      <w:rPr>
        <w:rStyle w:val="a7"/>
        <w:noProof/>
      </w:rPr>
      <w:t>10</w:t>
    </w:r>
    <w:r>
      <w:rPr>
        <w:rStyle w:val="a7"/>
      </w:rPr>
      <w:fldChar w:fldCharType="end"/>
    </w:r>
  </w:p>
  <w:p w:rsidR="008E3C0D" w:rsidRDefault="008E3C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A5"/>
    <w:rsid w:val="00031ED7"/>
    <w:rsid w:val="00035AA5"/>
    <w:rsid w:val="00046C74"/>
    <w:rsid w:val="000C00E0"/>
    <w:rsid w:val="000D3A1E"/>
    <w:rsid w:val="001165E6"/>
    <w:rsid w:val="00122CC3"/>
    <w:rsid w:val="00125675"/>
    <w:rsid w:val="00131A6A"/>
    <w:rsid w:val="00152101"/>
    <w:rsid w:val="00156112"/>
    <w:rsid w:val="001644B2"/>
    <w:rsid w:val="00171420"/>
    <w:rsid w:val="001738F8"/>
    <w:rsid w:val="00187B43"/>
    <w:rsid w:val="001A10A7"/>
    <w:rsid w:val="001C25AE"/>
    <w:rsid w:val="001C2CA5"/>
    <w:rsid w:val="001F2286"/>
    <w:rsid w:val="0023307B"/>
    <w:rsid w:val="00234417"/>
    <w:rsid w:val="00295847"/>
    <w:rsid w:val="002B0B94"/>
    <w:rsid w:val="002D0440"/>
    <w:rsid w:val="002E6F1B"/>
    <w:rsid w:val="003039C9"/>
    <w:rsid w:val="00372F27"/>
    <w:rsid w:val="003D5EFA"/>
    <w:rsid w:val="003E183B"/>
    <w:rsid w:val="003F3EB0"/>
    <w:rsid w:val="00402804"/>
    <w:rsid w:val="004704C7"/>
    <w:rsid w:val="00480F71"/>
    <w:rsid w:val="004A12B7"/>
    <w:rsid w:val="004B4896"/>
    <w:rsid w:val="004C74F2"/>
    <w:rsid w:val="004E36D4"/>
    <w:rsid w:val="004E5D5D"/>
    <w:rsid w:val="004F7E39"/>
    <w:rsid w:val="0051359A"/>
    <w:rsid w:val="00514C32"/>
    <w:rsid w:val="005345CC"/>
    <w:rsid w:val="005368E5"/>
    <w:rsid w:val="0054017D"/>
    <w:rsid w:val="00565BA1"/>
    <w:rsid w:val="00596749"/>
    <w:rsid w:val="0060664C"/>
    <w:rsid w:val="006409D7"/>
    <w:rsid w:val="00644AC6"/>
    <w:rsid w:val="006525C0"/>
    <w:rsid w:val="00664FE4"/>
    <w:rsid w:val="00674545"/>
    <w:rsid w:val="00682157"/>
    <w:rsid w:val="00696D9B"/>
    <w:rsid w:val="006B606A"/>
    <w:rsid w:val="006E0487"/>
    <w:rsid w:val="006F6393"/>
    <w:rsid w:val="00704C52"/>
    <w:rsid w:val="00742F90"/>
    <w:rsid w:val="00781CDB"/>
    <w:rsid w:val="007B5778"/>
    <w:rsid w:val="007F39A2"/>
    <w:rsid w:val="007F71F4"/>
    <w:rsid w:val="00801490"/>
    <w:rsid w:val="008100D6"/>
    <w:rsid w:val="00820CF7"/>
    <w:rsid w:val="008A59FB"/>
    <w:rsid w:val="008E3C0D"/>
    <w:rsid w:val="00906534"/>
    <w:rsid w:val="00907D79"/>
    <w:rsid w:val="009133F6"/>
    <w:rsid w:val="0094078A"/>
    <w:rsid w:val="0096675C"/>
    <w:rsid w:val="00972066"/>
    <w:rsid w:val="00977CFA"/>
    <w:rsid w:val="009A061A"/>
    <w:rsid w:val="009C6361"/>
    <w:rsid w:val="009E4358"/>
    <w:rsid w:val="00A07643"/>
    <w:rsid w:val="00A276A7"/>
    <w:rsid w:val="00A3467B"/>
    <w:rsid w:val="00AB1A85"/>
    <w:rsid w:val="00AD6D00"/>
    <w:rsid w:val="00B04795"/>
    <w:rsid w:val="00B16388"/>
    <w:rsid w:val="00B36113"/>
    <w:rsid w:val="00B40AA6"/>
    <w:rsid w:val="00B52211"/>
    <w:rsid w:val="00B8019A"/>
    <w:rsid w:val="00B8791C"/>
    <w:rsid w:val="00B92C62"/>
    <w:rsid w:val="00BB4224"/>
    <w:rsid w:val="00BD28EA"/>
    <w:rsid w:val="00BF5AD9"/>
    <w:rsid w:val="00C60102"/>
    <w:rsid w:val="00C916A0"/>
    <w:rsid w:val="00C94CD2"/>
    <w:rsid w:val="00CE0A11"/>
    <w:rsid w:val="00D30C22"/>
    <w:rsid w:val="00D42000"/>
    <w:rsid w:val="00D833A5"/>
    <w:rsid w:val="00D91966"/>
    <w:rsid w:val="00DA7ED0"/>
    <w:rsid w:val="00DC0664"/>
    <w:rsid w:val="00DD2D2B"/>
    <w:rsid w:val="00DE4C8B"/>
    <w:rsid w:val="00E24082"/>
    <w:rsid w:val="00E56755"/>
    <w:rsid w:val="00E65055"/>
    <w:rsid w:val="00EB7ED8"/>
    <w:rsid w:val="00ED16C9"/>
    <w:rsid w:val="00ED2595"/>
    <w:rsid w:val="00ED6E0D"/>
    <w:rsid w:val="00EE71CA"/>
    <w:rsid w:val="00F15082"/>
    <w:rsid w:val="00F7314C"/>
    <w:rsid w:val="00F76269"/>
    <w:rsid w:val="00F81548"/>
    <w:rsid w:val="00F97E18"/>
    <w:rsid w:val="00FA75A7"/>
    <w:rsid w:val="00FC1E7C"/>
    <w:rsid w:val="00FC39BD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8786CFD-7862-41E4-B665-983B048E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833A5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D833A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D833A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D833A5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  <w:lang w:val="uk-UA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D833A5"/>
    <w:rPr>
      <w:b/>
      <w:sz w:val="32"/>
      <w:lang w:val="uk-UA" w:eastAsia="ru-RU"/>
    </w:rPr>
  </w:style>
  <w:style w:type="character" w:customStyle="1" w:styleId="30">
    <w:name w:val="Заголовок 3 Знак"/>
    <w:link w:val="3"/>
    <w:locked/>
    <w:rsid w:val="00D833A5"/>
    <w:rPr>
      <w:b/>
      <w:sz w:val="24"/>
      <w:lang w:val="uk-UA" w:eastAsia="ru-RU"/>
    </w:rPr>
  </w:style>
  <w:style w:type="character" w:customStyle="1" w:styleId="40">
    <w:name w:val="Заголовок 4 Знак"/>
    <w:link w:val="4"/>
    <w:locked/>
    <w:rsid w:val="00D833A5"/>
    <w:rPr>
      <w:b/>
      <w:sz w:val="22"/>
      <w:lang w:val="uk-UA" w:eastAsia="ru-RU"/>
    </w:rPr>
  </w:style>
  <w:style w:type="paragraph" w:styleId="a3">
    <w:name w:val="Body Text Indent"/>
    <w:basedOn w:val="a"/>
    <w:link w:val="a4"/>
    <w:rsid w:val="00D833A5"/>
    <w:pPr>
      <w:spacing w:after="0" w:line="240" w:lineRule="auto"/>
      <w:ind w:firstLine="851"/>
      <w:jc w:val="both"/>
    </w:pPr>
    <w:rPr>
      <w:rFonts w:ascii="Times New Roman" w:hAnsi="Times New Roman"/>
      <w:sz w:val="20"/>
      <w:szCs w:val="20"/>
      <w:lang w:val="uk-UA" w:eastAsia="ru-RU"/>
    </w:rPr>
  </w:style>
  <w:style w:type="character" w:customStyle="1" w:styleId="a4">
    <w:name w:val="Основной текст с отступом Знак"/>
    <w:link w:val="a3"/>
    <w:locked/>
    <w:rsid w:val="00D833A5"/>
    <w:rPr>
      <w:lang w:val="uk-UA" w:eastAsia="ru-RU"/>
    </w:rPr>
  </w:style>
  <w:style w:type="paragraph" w:styleId="a5">
    <w:name w:val="header"/>
    <w:basedOn w:val="a"/>
    <w:link w:val="a6"/>
    <w:rsid w:val="00D83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link w:val="a5"/>
    <w:locked/>
    <w:rsid w:val="00D833A5"/>
    <w:rPr>
      <w:lang w:val="ru-RU" w:eastAsia="ru-RU"/>
    </w:rPr>
  </w:style>
  <w:style w:type="character" w:styleId="a7">
    <w:name w:val="page number"/>
    <w:basedOn w:val="a0"/>
    <w:rsid w:val="00D833A5"/>
  </w:style>
  <w:style w:type="paragraph" w:customStyle="1" w:styleId="11">
    <w:name w:val="Обычный1"/>
    <w:rsid w:val="00D833A5"/>
    <w:rPr>
      <w:sz w:val="24"/>
      <w:lang w:val="uk-UA"/>
    </w:rPr>
  </w:style>
  <w:style w:type="paragraph" w:styleId="a8">
    <w:name w:val="footnote text"/>
    <w:basedOn w:val="a"/>
    <w:link w:val="a9"/>
    <w:semiHidden/>
    <w:rsid w:val="00D833A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9">
    <w:name w:val="Текст сноски Знак"/>
    <w:link w:val="a8"/>
    <w:semiHidden/>
    <w:locked/>
    <w:rsid w:val="00D833A5"/>
    <w:rPr>
      <w:lang w:val="ru-RU" w:eastAsia="ru-RU"/>
    </w:rPr>
  </w:style>
  <w:style w:type="paragraph" w:customStyle="1" w:styleId="rvps2">
    <w:name w:val="rvps2"/>
    <w:basedOn w:val="a"/>
    <w:rsid w:val="00D83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rsid w:val="009C63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locked/>
    <w:rsid w:val="009C6361"/>
    <w:rPr>
      <w:rFonts w:ascii="Tahoma" w:hAnsi="Tahoma" w:cs="Tahoma"/>
      <w:sz w:val="16"/>
      <w:szCs w:val="16"/>
      <w:lang w:val="en-US" w:eastAsia="en-US"/>
    </w:rPr>
  </w:style>
  <w:style w:type="character" w:customStyle="1" w:styleId="st121">
    <w:name w:val="st121"/>
    <w:uiPriority w:val="99"/>
    <w:rsid w:val="00FF2EAB"/>
    <w:rPr>
      <w:i/>
      <w:iCs/>
      <w:color w:val="000000"/>
    </w:rPr>
  </w:style>
  <w:style w:type="character" w:customStyle="1" w:styleId="st131">
    <w:name w:val="st131"/>
    <w:uiPriority w:val="99"/>
    <w:rsid w:val="00FF2EAB"/>
    <w:rPr>
      <w:i/>
      <w:iCs/>
      <w:color w:val="0000FF"/>
    </w:rPr>
  </w:style>
  <w:style w:type="character" w:customStyle="1" w:styleId="st46">
    <w:name w:val="st46"/>
    <w:uiPriority w:val="99"/>
    <w:rsid w:val="00FF2EA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2037</Words>
  <Characters>11613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/>
    </vt:vector>
  </TitlesOfParts>
  <Company>Grizli777</Company>
  <LinksUpToDate>false</LinksUpToDate>
  <CharactersWithSpaces>13623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Олена В. Кисельова</dc:creator>
  <cp:keywords/>
  <cp:lastModifiedBy>Admin</cp:lastModifiedBy>
  <cp:revision>2</cp:revision>
  <cp:lastPrinted>2017-05-19T07:19:00Z</cp:lastPrinted>
  <dcterms:created xsi:type="dcterms:W3CDTF">2019-01-18T13:13:00Z</dcterms:created>
  <dcterms:modified xsi:type="dcterms:W3CDTF">2019-01-18T13:13:00Z</dcterms:modified>
</cp:coreProperties>
</file>